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CONSAPEVOLE DELLE CONSEGUENZE DI CUI ALL'ART</w:t>
      </w:r>
      <w:r>
        <w:rPr>
          <w:rFonts w:hint="default" w:ascii="Arial" w:hAnsi="Arial" w:eastAsia="SimSun" w:cs="Arial"/>
          <w:sz w:val="22"/>
          <w:szCs w:val="22"/>
          <w:lang w:val="it-IT"/>
        </w:rPr>
        <w:t>.</w:t>
      </w:r>
      <w:r>
        <w:rPr>
          <w:rFonts w:hint="default" w:ascii="Arial" w:hAnsi="Arial" w:eastAsia="SimSun" w:cs="Arial"/>
          <w:sz w:val="22"/>
          <w:szCs w:val="22"/>
        </w:rPr>
        <w:t xml:space="preserve"> 76 DEL D.P.R. N.445/2000 E ART. 495 C.P. IN CASO DI DICHIARAZIONI MENDACI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, </w:t>
      </w:r>
      <w:r>
        <w:rPr>
          <w:rFonts w:hint="default" w:ascii="Arial" w:hAnsi="Arial" w:eastAsia="SimSun" w:cs="Arial"/>
          <w:sz w:val="22"/>
          <w:szCs w:val="22"/>
        </w:rPr>
        <w:t>DICHIARO CHE TUTTE LE INFORMAZIONI FORNITE CON IL PRESENTE MODULO SONO VERITIERE E CORRETTE. MI OBBLIGO ALTRE</w:t>
      </w:r>
      <w:r>
        <w:rPr>
          <w:rFonts w:hint="default" w:ascii="Arial" w:hAnsi="Arial" w:eastAsia="SimSun" w:cs="Arial"/>
          <w:sz w:val="22"/>
          <w:szCs w:val="22"/>
          <w:lang w:val="it-IT"/>
        </w:rPr>
        <w:t>S</w:t>
      </w:r>
      <w:r>
        <w:rPr>
          <w:rFonts w:hint="default" w:ascii="Arial" w:hAnsi="Arial" w:eastAsia="SimSun"/>
          <w:sz w:val="22"/>
          <w:szCs w:val="22"/>
        </w:rPr>
        <w:t>Í</w:t>
      </w:r>
      <w:r>
        <w:rPr>
          <w:rFonts w:hint="default" w:ascii="Arial" w:hAnsi="Arial" w:eastAsia="SimSun" w:cs="Arial"/>
          <w:sz w:val="22"/>
          <w:szCs w:val="22"/>
        </w:rPr>
        <w:t xml:space="preserve"> AD INFORMARE TEMPESTIVAMENTE IL COMANDANTE </w:t>
      </w:r>
      <w:r>
        <w:rPr>
          <w:rFonts w:hint="default" w:ascii="Arial" w:hAnsi="Arial" w:eastAsia="SimSun" w:cs="Arial"/>
          <w:sz w:val="22"/>
          <w:szCs w:val="22"/>
          <w:lang w:val="it-IT"/>
        </w:rPr>
        <w:t>DELLA BARCA</w:t>
      </w:r>
      <w:r>
        <w:rPr>
          <w:rFonts w:hint="default" w:ascii="Arial" w:hAnsi="Arial" w:eastAsia="SimSun" w:cs="Arial"/>
          <w:sz w:val="22"/>
          <w:szCs w:val="22"/>
        </w:rPr>
        <w:t xml:space="preserve"> NEL CASO IN CUI LE MIE CONDIZIONI DI SALUTE DOVESSERO SUBIRE VARIAZIONI NEL CORSO DELLA NAVIGAZIONE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. </w:t>
      </w:r>
      <w:bookmarkStart w:id="0" w:name="_GoBack"/>
      <w:bookmarkEnd w:id="0"/>
      <w:r>
        <w:rPr>
          <w:rFonts w:hint="default" w:ascii="Arial" w:hAnsi="Arial" w:eastAsia="SimSun" w:cs="Arial"/>
          <w:sz w:val="22"/>
          <w:szCs w:val="22"/>
        </w:rPr>
        <w:t xml:space="preserve">DICHIARO: 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151130</wp:posOffset>
                </wp:positionV>
                <wp:extent cx="140970" cy="140335"/>
                <wp:effectExtent l="6350" t="6350" r="20320" b="20955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3795" y="386080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3pt;margin-top:11.9pt;height:11.05pt;width:11.1pt;z-index:251659264;v-text-anchor:middle;mso-width-relative:page;mso-height-relative:page;" filled="f" stroked="t" coordsize="21600,21600" o:gfxdata="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fbcUJ1QAAAAYBAAAPAAAAAAAAAAEAIAAAACIAAABkcnMvZG93bnJldi54bWxQSwEC&#10;FAAUAAAACACHTuJAwrx/sWkCAADaBAAADgAAAAAAAAABACAAAAAk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DI NON ESSERE SOTTOPOSTO ALLA MISURA DELLA QUARANTENA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E A MIA CONOSCENZA DI NON ESSERE </w:t>
      </w:r>
      <w:r>
        <w:rPr>
          <w:rFonts w:hint="default" w:ascii="Arial" w:hAnsi="Arial" w:eastAsia="SimSun" w:cs="Arial"/>
          <w:sz w:val="22"/>
          <w:szCs w:val="22"/>
        </w:rPr>
        <w:t>POSITIVO AL COVID 19</w:t>
      </w:r>
      <w:r>
        <w:rPr>
          <w:rFonts w:hint="default" w:ascii="Arial" w:hAnsi="Arial" w:eastAsia="SimSun" w:cs="Arial"/>
          <w:sz w:val="22"/>
          <w:szCs w:val="22"/>
          <w:lang w:val="it-IT"/>
        </w:rPr>
        <w:t>.</w: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140970" cy="140335"/>
                <wp:effectExtent l="6350" t="6350" r="20320" b="20955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0.75pt;height:11.05pt;width:11.1pt;z-index:251664384;v-text-anchor:middle;mso-width-relative:page;mso-height-relative:page;" filled="f" stroked="t" coordsize="21600,21600" o:gfxdata="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YYYVJ0gAAAAUB&#10;AAAPAAAAAAAAAAEAIAAAACIAAABkcnMvZG93bnJldi54bWxQSwECFAAUAAAACACHTuJAz7Fe7FoC&#10;AADOBAAADgAAAAAAAAABACAAAAAh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eastAsia="SimSun" w:cs="Arial"/>
          <w:sz w:val="22"/>
          <w:szCs w:val="22"/>
        </w:rPr>
        <w:t xml:space="preserve"> DI ESSERE IN POSSESSO DI CERTIFICAZIONE DI </w:t>
      </w:r>
      <w:r>
        <w:rPr>
          <w:rFonts w:hint="default" w:ascii="Arial" w:hAnsi="Arial" w:eastAsia="SimSun" w:cs="Arial"/>
          <w:sz w:val="22"/>
          <w:szCs w:val="22"/>
          <w:lang w:val="it-IT"/>
        </w:rPr>
        <w:t>SUPER GREEN PASS E DI CONSENTIRE AL CAPOBARCA DI VERIFICARNE LA VALIDIT</w:t>
      </w:r>
      <w:r>
        <w:rPr>
          <w:rFonts w:hint="default" w:ascii="Arial" w:hAnsi="Arial" w:eastAsia="SimSun"/>
          <w:sz w:val="22"/>
          <w:szCs w:val="22"/>
        </w:rPr>
        <w:t>À</w:t>
      </w:r>
      <w:r>
        <w:rPr>
          <w:rFonts w:hint="default" w:ascii="Arial" w:hAnsi="Arial" w:eastAsia="SimSun"/>
          <w:sz w:val="22"/>
          <w:szCs w:val="22"/>
          <w:lang w:val="it-IT"/>
        </w:rPr>
        <w:t>.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141605</wp:posOffset>
                </wp:positionV>
                <wp:extent cx="140970" cy="140335"/>
                <wp:effectExtent l="6350" t="6350" r="20320" b="20955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2pt;margin-top:11.15pt;height:11.05pt;width:11.1pt;z-index:251660288;v-text-anchor:middle;mso-width-relative:page;mso-height-relative:page;" filled="f" stroked="t" coordsize="21600,21600" o:gfxdata="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U65N/1QAA&#10;AAYBAAAPAAAAAAAAAAEAIAAAACIAAABkcnMvZG93bnJldi54bWxQSwECFAAUAAAACACHTuJAWdrc&#10;YFoCAADOBAAADgAAAAAAAAABACAAAAAk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DI NON AVVERTIRE SINTOMI INFLUENZALI (FEBBRE SUPERIORE A 37.5 °C, TOSSE, DIFFICOLT</w:t>
      </w:r>
      <w:r>
        <w:rPr>
          <w:rFonts w:hint="default" w:ascii="Arial" w:hAnsi="Arial" w:eastAsia="SimSun"/>
          <w:sz w:val="22"/>
          <w:szCs w:val="22"/>
        </w:rPr>
        <w:t xml:space="preserve">À </w:t>
      </w:r>
      <w:r>
        <w:rPr>
          <w:rFonts w:hint="default" w:ascii="Arial" w:hAnsi="Arial" w:eastAsia="SimSun" w:cs="Arial"/>
          <w:sz w:val="22"/>
          <w:szCs w:val="22"/>
        </w:rPr>
        <w:t>RESPIRATORIE, DOLORI ARTICOLARI)</w:t>
      </w:r>
      <w:r>
        <w:rPr>
          <w:rFonts w:hint="default" w:ascii="Arial" w:hAnsi="Arial" w:eastAsia="SimSun" w:cs="Arial"/>
          <w:sz w:val="22"/>
          <w:szCs w:val="22"/>
          <w:lang w:val="it-IT"/>
        </w:rPr>
        <w:t>.</w:t>
      </w:r>
      <w:r>
        <w:rPr>
          <w:rFonts w:hint="default" w:ascii="Arial" w:hAnsi="Arial" w:eastAsia="SimSun" w:cs="Arial"/>
          <w:sz w:val="22"/>
          <w:szCs w:val="22"/>
        </w:rPr>
        <w:t xml:space="preserve"> 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140970" cy="140335"/>
                <wp:effectExtent l="6350" t="6350" r="20320" b="2095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11.3pt;height:11.05pt;width:11.1pt;z-index:251661312;v-text-anchor:middle;mso-width-relative:page;mso-height-relative:page;" filled="f" stroked="t" coordsize="21600,21600" o:gfxdata="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FojFtYA&#10;AAAGAQAADwAAAAAAAAABACAAAAAiAAAAZHJzL2Rvd25yZXYueG1sUEsBAhQAFAAAAAgAh07iQKzd&#10;cAhaAgAAzgQAAA4AAAAAAAAAAQAgAAAAJQ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>DI NON ESSERE STATO NEGLI ULTIMI 21 GIORNI IN CONTATTO CON PERSONE INFETTE DA COVID 19</w:t>
      </w:r>
      <w:r>
        <w:rPr>
          <w:rFonts w:hint="default" w:ascii="Arial" w:hAnsi="Arial" w:eastAsia="SimSun" w:cs="Arial"/>
          <w:sz w:val="22"/>
          <w:szCs w:val="22"/>
          <w:lang w:val="it-IT"/>
        </w:rPr>
        <w:t>.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140970" cy="140335"/>
                <wp:effectExtent l="6350" t="6350" r="20320" b="20955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12.4pt;height:11.05pt;width:11.1pt;z-index:251662336;v-text-anchor:middle;mso-width-relative:page;mso-height-relative:page;" filled="f" stroked="t" coordsize="21600,21600" o:gfxdata="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BbCh9YA&#10;AAAGAQAADwAAAAAAAAABACAAAAAiAAAAZHJzL2Rvd25yZXYueG1sUEsBAhQAFAAAAAgAh07iQL1o&#10;35daAgAAzgQAAA4AAAAAAAAAAQAgAAAAJQ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</w:rPr>
        <w:t xml:space="preserve">DI ESSERE A CONOSCENZA DI TUTTE LE MISURE DI CONTENIMENTO DEL CONTAGIO DA COVID 19 VIGENTI NELLE NAZIONI E NELLE LOCALITÀ DI PARTENZA ED ARRIVO DELLA </w:t>
      </w:r>
      <w:r>
        <w:rPr>
          <w:rFonts w:hint="default" w:ascii="Arial" w:hAnsi="Arial" w:eastAsia="SimSun" w:cs="Arial"/>
          <w:sz w:val="22"/>
          <w:szCs w:val="22"/>
          <w:lang w:val="it-IT"/>
        </w:rPr>
        <w:t>BARCA.</w:t>
      </w:r>
    </w:p>
    <w:p>
      <w:pPr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158750</wp:posOffset>
                </wp:positionV>
                <wp:extent cx="140970" cy="140335"/>
                <wp:effectExtent l="6350" t="6350" r="20320" b="20955"/>
                <wp:wrapNone/>
                <wp:docPr id="7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35pt;margin-top:12.5pt;height:11.05pt;width:11.1pt;z-index:251663360;v-text-anchor:middle;mso-width-relative:page;mso-height-relative:page;" filled="f" stroked="t" coordsize="21600,21600" o:gfxdata="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VvbDg1QAA&#10;AAYBAAAPAAAAAAAAAAEAIAAAACIAAABkcnMvZG93bnJldi54bWxQSwECFAAUAAAACACHTuJA3gTx&#10;c1oCAADOBAAADgAAAAAAAAABACAAAAAk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MI IMPEGNO </w:t>
      </w:r>
      <w:r>
        <w:rPr>
          <w:rFonts w:hint="default" w:ascii="Arial" w:hAnsi="Arial" w:eastAsia="SimSun" w:cs="Arial"/>
          <w:sz w:val="22"/>
          <w:szCs w:val="22"/>
        </w:rPr>
        <w:t>ALTRE</w:t>
      </w:r>
      <w:r>
        <w:rPr>
          <w:rFonts w:hint="default" w:ascii="Arial" w:hAnsi="Arial" w:eastAsia="SimSun" w:cs="Arial"/>
          <w:sz w:val="22"/>
          <w:szCs w:val="22"/>
          <w:lang w:val="it-IT"/>
        </w:rPr>
        <w:t>S</w:t>
      </w:r>
      <w:r>
        <w:rPr>
          <w:rFonts w:hint="default" w:ascii="Arial" w:hAnsi="Arial" w:eastAsia="SimSun"/>
          <w:sz w:val="22"/>
          <w:szCs w:val="22"/>
        </w:rPr>
        <w:t>Í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AD OTTEMPERARE A BORDO AGLI OBBLIGHI DERIVANTI DALLE VIGENTI NORME ANTI-COVID E ALTRI DISPOSITIVI SANITARI CHE IL CAPOBARCA REPUTER</w:t>
      </w:r>
      <w:r>
        <w:rPr>
          <w:rFonts w:hint="default" w:ascii="Arial" w:hAnsi="Arial" w:eastAsia="SimSun"/>
          <w:sz w:val="22"/>
          <w:szCs w:val="22"/>
        </w:rPr>
        <w:t>À</w:t>
      </w:r>
      <w:r>
        <w:rPr>
          <w:rFonts w:hint="default" w:ascii="Arial" w:hAnsi="Arial" w:eastAsia="SimSun" w:cs="Arial"/>
          <w:sz w:val="22"/>
          <w:szCs w:val="22"/>
          <w:lang w:val="it-IT"/>
        </w:rPr>
        <w:t xml:space="preserve"> OPPORTUNI.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140970" cy="140335"/>
                <wp:effectExtent l="6350" t="6350" r="20320" b="20955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11.3pt;height:11.05pt;width:11.1pt;z-index:251665408;v-text-anchor:middle;mso-width-relative:page;mso-height-relative:page;" filled="f" stroked="t" coordsize="21600,21600" o:gfxdata="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FojFtYA&#10;AAAGAQAADwAAAAAAAAABACAAAAAiAAAAZHJzL2Rvd25yZXYueG1sUEsBAhQAFAAAAAgAh07iQDQL&#10;qaJaAgAAzgQAAA4AAAAAAAAAAQAgAAAAJQ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  <w:r>
        <w:rPr>
          <w:rFonts w:hint="default" w:ascii="Arial" w:hAnsi="Arial" w:eastAsia="SimSun" w:cs="Arial"/>
          <w:sz w:val="22"/>
          <w:szCs w:val="22"/>
          <w:lang w:val="it-IT"/>
        </w:rPr>
        <w:t>DI MANLEVARE L’ASSOCIAZIONE ISTRUTTORI VOLONTARI ED ALLIEVI CENTRO VELICO CAPRERA (AIVA CVC) DA QUALSIASI CONSEGUENZA SANITARIA CONCOMITANTE O SUCCESSIVA ALLA NAVIGAZIONE.</w:t>
      </w:r>
    </w:p>
    <w:p>
      <w:pPr>
        <w:ind w:firstLine="440" w:firstLineChars="200"/>
        <w:jc w:val="both"/>
        <w:rPr>
          <w:rFonts w:hint="default" w:ascii="Arial" w:hAnsi="Arial" w:eastAsia="SimSun" w:cs="Arial"/>
          <w:sz w:val="22"/>
          <w:szCs w:val="22"/>
          <w:lang w:val="it-IT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it-IT"/>
        </w:rPr>
        <w:t>DATA: .....................................................................</w:t>
      </w:r>
    </w:p>
    <w:p>
      <w:pPr>
        <w:rPr>
          <w:rFonts w:hint="default" w:ascii="Arial" w:hAnsi="Arial" w:cs="Arial"/>
          <w:sz w:val="22"/>
          <w:szCs w:val="22"/>
          <w:lang w:val="it-IT"/>
        </w:rPr>
      </w:pPr>
    </w:p>
    <w:p>
      <w:pPr>
        <w:rPr>
          <w:rFonts w:hint="default" w:ascii="Arial" w:hAnsi="Arial" w:cs="Arial"/>
          <w:sz w:val="22"/>
          <w:szCs w:val="22"/>
          <w:lang w:val="it-IT"/>
        </w:rPr>
      </w:pPr>
    </w:p>
    <w:p>
      <w:pPr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it-IT"/>
        </w:rPr>
        <w:t>NOME E COGNOME:  .........................................................................................</w:t>
      </w:r>
    </w:p>
    <w:p>
      <w:pPr>
        <w:rPr>
          <w:rFonts w:hint="default" w:ascii="Arial" w:hAnsi="Arial" w:cs="Arial"/>
          <w:sz w:val="22"/>
          <w:szCs w:val="22"/>
          <w:lang w:val="it-IT"/>
        </w:rPr>
      </w:pPr>
    </w:p>
    <w:p>
      <w:pPr>
        <w:rPr>
          <w:rFonts w:hint="default" w:ascii="Arial" w:hAnsi="Arial" w:cs="Arial"/>
          <w:sz w:val="22"/>
          <w:szCs w:val="22"/>
          <w:lang w:val="it-IT"/>
        </w:rPr>
      </w:pPr>
    </w:p>
    <w:p>
      <w:pPr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it-IT"/>
        </w:rPr>
        <w:t>FIRMA:  ................................................................................................................</w:t>
      </w:r>
    </w:p>
    <w:sectPr>
      <w:headerReference r:id="rId3" w:type="default"/>
      <w:pgSz w:w="11906" w:h="16838"/>
      <w:pgMar w:top="3296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jc w:val="center"/>
      <w:rPr>
        <w:rFonts w:hint="default" w:ascii="Arial" w:hAnsi="Arial" w:cs="Arial"/>
        <w:sz w:val="22"/>
        <w:szCs w:val="22"/>
        <w:lang w:val="it-IT"/>
      </w:rPr>
    </w:pPr>
    <w:r>
      <w:rPr>
        <w:rFonts w:hint="default" w:ascii="Arial" w:hAnsi="Arial" w:cs="Arial"/>
        <w:sz w:val="22"/>
        <w:szCs w:val="22"/>
        <w:lang w:val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1635125</wp:posOffset>
          </wp:positionH>
          <wp:positionV relativeFrom="paragraph">
            <wp:posOffset>-238125</wp:posOffset>
          </wp:positionV>
          <wp:extent cx="2118995" cy="941070"/>
          <wp:effectExtent l="9525" t="9525" r="20320" b="9525"/>
          <wp:wrapThrough wrapText="bothSides">
            <wp:wrapPolygon>
              <wp:start x="-97" y="-219"/>
              <wp:lineTo x="-97" y="21469"/>
              <wp:lineTo x="21496" y="21469"/>
              <wp:lineTo x="21496" y="-219"/>
              <wp:lineTo x="-97" y="-219"/>
            </wp:wrapPolygon>
          </wp:wrapThrough>
          <wp:docPr id="1" name="Picture 1" descr="logo_A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AIV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995" cy="94107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  <w:p>
    <w:pPr>
      <w:pStyle w:val="40"/>
      <w:jc w:val="center"/>
      <w:rPr>
        <w:rFonts w:hint="default" w:ascii="Arial" w:hAnsi="Arial" w:cs="Arial"/>
        <w:sz w:val="22"/>
        <w:szCs w:val="22"/>
        <w:lang w:val="it-IT"/>
      </w:rPr>
    </w:pPr>
  </w:p>
  <w:p>
    <w:pPr>
      <w:pStyle w:val="40"/>
      <w:jc w:val="center"/>
      <w:rPr>
        <w:rFonts w:hint="default" w:ascii="Arial" w:hAnsi="Arial" w:cs="Arial"/>
        <w:sz w:val="22"/>
        <w:szCs w:val="22"/>
        <w:lang w:val="it-IT"/>
      </w:rPr>
    </w:pPr>
  </w:p>
  <w:p>
    <w:pPr>
      <w:pStyle w:val="40"/>
      <w:jc w:val="center"/>
      <w:rPr>
        <w:rFonts w:hint="default" w:ascii="Arial" w:hAnsi="Arial" w:cs="Arial"/>
        <w:sz w:val="22"/>
        <w:szCs w:val="22"/>
        <w:lang w:val="it-IT"/>
      </w:rPr>
    </w:pPr>
  </w:p>
  <w:p>
    <w:pPr>
      <w:pStyle w:val="40"/>
      <w:jc w:val="center"/>
      <w:rPr>
        <w:rFonts w:hint="default" w:ascii="Arial" w:hAnsi="Arial" w:cs="Arial"/>
        <w:sz w:val="22"/>
        <w:szCs w:val="22"/>
        <w:lang w:val="it-IT"/>
      </w:rPr>
    </w:pPr>
  </w:p>
  <w:p>
    <w:pPr>
      <w:pStyle w:val="4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88" w:lineRule="auto"/>
      <w:ind w:left="2160" w:leftChars="0"/>
      <w:jc w:val="left"/>
      <w:textAlignment w:val="auto"/>
      <w:rPr>
        <w:rFonts w:hint="default" w:ascii="Arial" w:hAnsi="Arial" w:cs="Arial"/>
        <w:b/>
        <w:bCs/>
        <w:sz w:val="22"/>
        <w:szCs w:val="22"/>
        <w:lang w:val="it-IT"/>
      </w:rPr>
    </w:pPr>
    <w:r>
      <w:rPr>
        <w:rFonts w:hint="default" w:ascii="Arial" w:hAnsi="Arial" w:cs="Arial"/>
        <w:b/>
        <w:bCs/>
        <w:sz w:val="22"/>
        <w:szCs w:val="22"/>
        <w:lang w:val="it-IT"/>
      </w:rPr>
      <w:t>AUTOCERTIFICAZIONE</w:t>
    </w:r>
  </w:p>
  <w:p>
    <w:pPr>
      <w:pStyle w:val="4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88" w:lineRule="auto"/>
      <w:ind w:left="2160" w:leftChars="0"/>
      <w:jc w:val="left"/>
      <w:textAlignment w:val="auto"/>
      <w:rPr>
        <w:rFonts w:hint="default" w:ascii="Arial" w:hAnsi="Arial" w:cs="Arial"/>
        <w:b w:val="0"/>
        <w:bCs w:val="0"/>
        <w:sz w:val="22"/>
        <w:szCs w:val="22"/>
        <w:lang w:val="it-IT"/>
      </w:rPr>
    </w:pPr>
    <w:r>
      <w:rPr>
        <w:rFonts w:hint="default" w:ascii="Arial" w:hAnsi="Arial" w:cs="Arial"/>
        <w:b/>
        <w:bCs/>
        <w:sz w:val="22"/>
        <w:szCs w:val="22"/>
        <w:lang w:val="it-IT"/>
      </w:rPr>
      <w:t>NAVIGAZIONE</w:t>
    </w:r>
    <w:r>
      <w:rPr>
        <w:rFonts w:hint="default" w:ascii="Arial" w:hAnsi="Arial" w:cs="Arial"/>
        <w:b w:val="0"/>
        <w:bCs w:val="0"/>
        <w:sz w:val="22"/>
        <w:szCs w:val="22"/>
        <w:lang w:val="it-IT"/>
      </w:rPr>
      <w:t xml:space="preserve"> .......................................................</w:t>
    </w:r>
  </w:p>
  <w:p>
    <w:pPr>
      <w:pStyle w:val="4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88" w:lineRule="auto"/>
      <w:ind w:left="2160" w:leftChars="0"/>
      <w:jc w:val="left"/>
      <w:textAlignment w:val="auto"/>
      <w:rPr>
        <w:rFonts w:hint="default" w:ascii="Arial" w:hAnsi="Arial" w:cs="Arial"/>
        <w:b w:val="0"/>
        <w:bCs w:val="0"/>
        <w:sz w:val="22"/>
        <w:szCs w:val="22"/>
        <w:lang w:val="it-IT"/>
      </w:rPr>
    </w:pPr>
    <w:r>
      <w:rPr>
        <w:rFonts w:hint="default" w:ascii="Arial" w:hAnsi="Arial" w:cs="Arial"/>
        <w:b/>
        <w:bCs/>
        <w:sz w:val="22"/>
        <w:szCs w:val="22"/>
        <w:lang w:val="it-IT"/>
      </w:rPr>
      <w:t>DATA NAVIGAZIONE</w:t>
    </w:r>
    <w:r>
      <w:rPr>
        <w:rFonts w:hint="default" w:ascii="Arial" w:hAnsi="Arial" w:cs="Arial"/>
        <w:b w:val="0"/>
        <w:bCs w:val="0"/>
        <w:sz w:val="22"/>
        <w:szCs w:val="22"/>
        <w:lang w:val="it-IT"/>
      </w:rPr>
      <w:t xml:space="preserve"> 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D40E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843641"/>
    <w:rsid w:val="0DFD3EEC"/>
    <w:rsid w:val="3A1011D2"/>
    <w:rsid w:val="4A701A1E"/>
    <w:rsid w:val="4F72596E"/>
    <w:rsid w:val="5286692B"/>
    <w:rsid w:val="61444E01"/>
    <w:rsid w:val="692F5276"/>
    <w:rsid w:val="7BAD40E8"/>
    <w:rsid w:val="7C0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H3GIANCA"/>
    <w:basedOn w:val="1"/>
    <w:next w:val="1"/>
    <w:uiPriority w:val="0"/>
    <w:pPr>
      <w:keepNext/>
      <w:keepLines/>
      <w:jc w:val="center"/>
      <w:outlineLvl w:val="2"/>
    </w:pPr>
    <w:rPr>
      <w:rFonts w:ascii="Segoe Print" w:hAnsi="Segoe Print" w:eastAsia="Lucida Sans Unicode" w:cs="Segoe Print"/>
      <w:bCs/>
      <w:color w:val="C00000"/>
      <w:sz w:val="28"/>
      <w:szCs w:val="32"/>
      <w:lang w:val="it-IT" w:eastAsia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2021-05-13T11:03:00Z</dcterms:created>
  <dc:creator>luisa</dc:creator>
  <cp:lastModifiedBy>luisa</cp:lastModifiedBy>
  <dcterms:modified xsi:type="dcterms:W3CDTF">2022-01-19T07:13:40Z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42B6F39D498645F3A84A98DA86CB4CB3</vt:lpwstr>
  </property>
</Properties>
</file>